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4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― Pismo mówi? Uwierzył zaś Abraham ― Bogu, i zostało policzone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Pismo? Abraham uwierzył Bogu i poczytano mu to za sprawiedliwość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Pismo mówi? Uwierzył zaś Abraham Bogu i 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Abraham uwierzył Bogu i poczytano mu to za sprawiedliwość, ἐπίστευσεν δὲ Ἀβραὰμ τῷ θεῷ καὶ ἐλογίσθη αὐτῷ εἰς δικαιοσύνην, ּ</w:t>
      </w:r>
      <w:r>
        <w:rPr>
          <w:rtl/>
        </w:rPr>
        <w:t>לֹו צְדָקָה וְהֶאֱמִןּבַיהוָה וַּיַחְׁשְבֶהָ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15:6&lt;/x&gt;; &lt;x&gt;550 3:6&lt;/x&gt;;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2024-04-28T14:10:41Z</dcterms:modified>
</cp:coreProperties>
</file>