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7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i ― przystęp uzyskaliśmy ― wiarą do ― łaski tej, w której stanęliśmy, i chlubimy się z nadziei ― chwały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i dostęp powzięliśmy w wierze do łaski tej w której stanęliśmy i chlubimy się z powodu nadziei chwały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zyskaliśmy też dostęp* dzięki wierze** do tej łaski, w której stoimy i chlubimy się nadzieją*** chwały Bożej.****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poprzez którego i zbliżenie się posiedliśmy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[(dzięki) wierze*]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łaski tej, w której stanęliśmy, i chełpimy się z powodu nadziei chwały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i dostęp powzięliśmy (w) wierze do łaski tej w której stanęliśmy i chlubimy się z powodu nadziei chwały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2:18&lt;/x&gt;; &lt;x&gt;560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wierze, za sprawą wiary.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3:6&lt;/x&gt;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3:23&lt;/x&gt;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"przez wiarę"; bez "dzięki wierze".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2024-04-28T13:54:21Z</dcterms:modified>
</cp:coreProperties>
</file>