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0"/>
        <w:gridCol w:w="3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wytrwałość wypróbowanie, ― zaś wypróbowanie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doświadczenie,* doświadczenie zaś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wytrwałość wypróbowanie, zaś wypróbowanie nadzieję;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doświadczenie, δοκιμή, oznacza siłę charakteru, dojrzałość.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2024-04-27T21:21:09Z</dcterms:modified>
</cp:coreProperties>
</file>