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3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Pozostawać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aby ― łaska zaobfitowałaby?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w 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powiemy?* Mamy pozostawać w grzechu,** aby obfitowała łaska?***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Mamy utrzymywać się w grzechu, aby łaska zaobfitowałaby?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(w) grzechu aby łaska zaobfitowałaby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6 mówi o naszej wolności od grzechu; Rz 7 o naszej wolności od Prawa, o jego funkcjonowaniu w życiu człowieka i o zasadzie zwyciężania zła; a Rz 8 o naturze naszego nowego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, nietrafienie.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Pytanie takie może stawiać osoba, która nie pojęła, że w sferę bycia w Chrystusie wkracza  się  przez śmierć  dla  grzechu. Chrystus umarł nie tylko za nasze grzechy. On  umarł  także  po  to,  by uśmiercić  grzeszącego.  Człowiek  w  Chrystusie  to  człowiek nowy, nie dawny grzesznik, który nadal grzeszy, lecz już bez lęku przed karą, bo dzięki swej wierze mnoży Bożą łaskę.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2024-04-28T12:20:00Z</dcterms:modified>
</cp:coreProperties>
</file>