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78"/>
        <w:gridCol w:w="45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wy zaliczajcie siebie samych będących martwymi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[dla]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grzechu, żyjący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[dla]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Boga w Pomazańcu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rozsądzajcie siebie samych martwymi wprawdzie być grzechowi żyjącymi zaś Bogu w Pomazańcu Jezusie Panu 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zaliczajcie siebie* do umarłych dla grzechu, a (jednocześnie) do żyjących dla Boga w Chrystusie Jezusie.**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wy liczcie sobie, (że) wy sami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[być]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martwi* (dla) grzechu, żyjący** zaś (dla) Boga w Pomazańcu Jezusie***.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rozsądzajcie siebie samych martwymi wprawdzie być grzechowi żyjącymi zaś Bogu w Pomazańcu Jezusie Panu 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wy zaliczajcie siebie do umarłych dla grzechu, a jednocześnie do tych, którzy żyją dla Boga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uważajcie siebie za martwych dla grzechu, a żywych dla Boga w Jezusie Chrystusie, naszym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i wy rozumiejcie, żeście wy umarłymi grzechowi, aleście żywymi Bogu w Chrystusie Jezusie, Panu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wy rozumiejcie, iżeście są umarłymi grzechowi, a żywymi Bogu w Chrystusie Jezusie, Panu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rozumiejcie, że umarliście dla grzechu, żyjecie zaś dla Boga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wy uważajcie siebie za umarłych dla grzechu, a za żyjących dla Boga w Chrystusie Jezusie, Panu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uważajcie siebie za umarłych dla grzechu, a żyjących dla Boga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uważajcie siebie za umarłych dla grzechu, żyjących zaś dla Boga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wy zapiszcie sobie, że jesteście martwi dla grzechu, a żywi dla Boga w Chrystusie Jezusie.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i wy bądźcie świadomi, że jesteście martwi dla grzechu, a żywi dla Boga w jedności z Chrystusem.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również i wy uważajcie się za takich, którzy umarli dla grzechu, a żyją dla Boga w zjednoczeniu z Chrystusem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само й ви вважайте себе мертвими для гріха і живими для Бога в [нашім Господі] Ісусі Христі.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uważajcie, że wy sami, zaiste, jesteście umarłymi dla grzechu; zaś żyjącymi dla Boga w Jezusie Chrystusie, naszym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wy uważajcie siebie za martwych dla grzechu, lecz żywych dla Boga przez swą jedność z Mesjaszem Jeszuą.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wy: uważajcie siebie za umarłych dla grzechu, ale żyjących dla Boga przez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 również uważajcie siebie za martwych dla grzechu, a żyjących dla Boga, dzięki Chrystusowi Jezusowi.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zaliczajcie siebie, λογίζεσθε, l. uważajcie się; nie chodzi o ćwiczenie logiczne ani o wczuwanie się w rolę – na kształt aktora grającego inną postać. Chodzi o uchwycenie się wiarą dokonanych faktów życia i śmierci Jezusa i o zobaczenie w tych faktach elementów własnej historii – chodzi o oparcie się w wierze na fakcie naszego współukrzyżowania z Chrystusem. To zaliczanie siebie i myślenie w tych kategoriach o sobie owocować będzie na rzecz naszej wolności nie mocą pozytywnego myślenia, lecz mocą prawdy zawartej w ewangelii (&lt;x&gt;520 1:16&lt;/x&gt;).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5:15&lt;/x&gt;; &lt;x&gt;670 2:24&lt;/x&gt;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"że wy sami jesteście martwi".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drugi orzecznik w składni "wy sami być martwi".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 zamiast "w Pomazańcu Jezusie": "w Pomazańcu Jezusie Panu naszym "; bez "w Pomazańcu Jezusie".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2024-04-28T00:45:33Z</dcterms:modified>
</cp:coreProperties>
</file>