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5"/>
        <w:gridCol w:w="4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zaliczajcie siebie samych będących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żyjący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zaliczajcie siebie* do umarłych dla grzechu, a (jednocześnie) do żyjących dla Boga w Chrystusie Jezusie.**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liczcie sobie, (że) wy sami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martwi* (dla) grzechu, żyjący** zaś (dla) Boga w Pomazańcu Jezusie***.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zaliczajcie siebie, λογίζεσθε, l. uważajcie się; nie chodzi o ćwiczenie logiczne ani o wczuwanie się w rolę – na kształt aktora grającego inną postać. Chodzi o uchwycenie się wiarą dokonanych faktów życia i śmierci Jezusa i o zobaczenie w tych faktach elementów własnej historii – chodzi o oparcie się w wierze na fakcie naszego współukrzyżowania z Chrystusem. To zaliczanie siebie i myślenie w tych kategoriach o sobie owocować będzie na rzecz naszej wolności nie mocą pozytywnego myślenia, lecz mocą prawdy zawartej w ewangelii (&lt;x&gt;520 1:16&lt;/x&gt;).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5:15&lt;/x&gt;;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wy sami jesteście martwi".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drugi orzecznik w składni "wy sami być martwi".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 Pomazańcu Jezusie": "w Pomazańcu Jezusie Panu naszym "; bez "w Pomazańcu Jezusie".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2024-04-27T13:52:23Z</dcterms:modified>
</cp:coreProperties>
</file>