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4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stawiajcie ― członków waszych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broń niesprawiedliwości ― grzechu, ale umieśćcie siebie samych ― Bogu jako z  martwych ożywionych, a ― członki wasze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broń sprawiedliwości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stawiajcie członków waszych jako oręża niesprawiedliwości grzechu ale stawajcie siebie samych Bogu jak z martwych żyjących i członki wasze jako oręża sprawiedliwości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oddawajcie* też swoich członków grzechowi na oręż** nieprawości, ale oddajcie siebie Bogu jako ożywionych z martwych,*** a swoje członki Bogu na oręż sprawiedliwości.****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stawiajcie członków waszych (jako) oręż niesprawiedliwości (przy) grzechu*, ale postawcie was samych (przy) Bogu**, jak gdyby z martwych żyjących***, i członki wasze (jako) oręż**** usprawiedliwienia (przy) Bogu*****;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stawiajcie członków waszych (jako) oręża niesprawiedliwości grzechu ale stawajcie siebie samych Bogu jak z martwych żyjących i członki wasze (jako) oręża sprawiedliwości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udostępniajcie, nie stawiajcie do dyspozycji.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oręż, ὅπλα, lub: zbroję, narzędzia.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2:5&lt;/x&gt;; &lt;x&gt;560 5:14&lt;/x&gt;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"przy grzechu" - przyimek "przy" wzięty jest, zgodnie ze składnią grecką, ze słowa "stawiajcie".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 Bogu" - przyimek "przy" wzięty jest. tak jak w wyrażeniu "przy grzechu", ze słowa "postawcie".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"żyjących" - drugie dopełnienie po "postawcie was samych".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"członki wasze" - podwójne accusativus po wcześniejszym "postawcie".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"przy Bogu" - przyimek "przy" wzięty jest, zgodnie ze składnią grecką, ze słowa "postawcie".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2024-04-28T13:55:25Z</dcterms:modified>
</cp:coreProperties>
</file>