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32"/>
        <w:gridCol w:w="3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Uwolnieni zaś od ― grzechu, uczynieni zostaliście niewolnikami ―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wyzwoleni zaś od grzechu zostaliście uczynieni niewolnikami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uwolnieni zaś od grzechu,* zostaliście poddani** sprawiedliwości.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uwolnieni zaś od grzechu, daliście się uczynić niewolnikami sprawiedliwości*.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wyzwoleni zaś od grzechu zostaliście uczynieni niewolnikami sprawiedliwości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8:32&lt;/x&gt;; &lt;x&gt;550 5:1&lt;/x&gt;; &lt;x&gt;670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poddani, ἐδουλώθητε, w niewolę l. na służbę.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"daliście się uczynić niewolnikami sprawiedliwości" - według właściwego porządku syntaktycznego: "daliście się sprawiedliwości uczynić niewolnikami". Sens: zgodziliście się, by sprawiedliwość uczyniła was swymi niewolnikami.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2024-04-28T11:48:27Z</dcterms:modified>
</cp:coreProperties>
</file>