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1"/>
        <w:gridCol w:w="4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oby stało się!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umarliśmy ― grzechowi, jak jeszcze żyć będziemy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którzy umarliśmy grzechowi jak jeszcze ożyjemy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Jakże my, którzy umarliśmy dla grzechu, mamy nadal w nim żyć?*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stać się; którzy umarliśmy dla grzechu, jak jeszcze żyć będziemy w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którzy umarliśmy grzechowi jak jeszcze ożyjemy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W jaki sposób my, którzy umarliśmy dla grzechu, mamy nadal w nim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Boże! My, którzy umarliśmy dla grzechu, jakże możemy jeszcze w nim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tego Boże! albowiem którzyśmy umarli grzechowi, jakoż jeszcze w nim żyć będziemy?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tego Boże! Abowiem którzyśmy umarli grzechowi, jakoż więcej w nim żyć będziemy?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umarliśmy dla grzechu, jakże możemy żyć w nim nadal?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Przenigdy! Jakże my, którzy grzechowi umarliśmy, jeszcze w nim żyć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Oczywiście, że nie! My, którzy umarliśmy dla grzechu, jak możemy jeszcze w nim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Ależ nie! Skoro umarliśmy dla grzechu, jakże moglibyśmy nadal w nim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Na pewno nie! Jakżeż my wszyscy, którzy umarliśmy dla grzechu, możemy nadal w nim żyć?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 Boże! Skoro umarliśmy dla grzechu, to jakże mamy żyć w nim dalej?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nie! Jakżeż my wszyscy, którzy umarliśmy dla grzechu, mielibyśmy jeszcze żyć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Зовсім ні! Ми, що померли для гріха, як це знову житимемо в ньому?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być. My, którzy byliśmy umarłymi w grzechu, jakże jeszcze będziemy w nim pędzić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w życiu! Jakże my, którzy umarliśmy dla grzechu, możemy nadal w nim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Przenigdy! Skoro umarliśmy względem grzechu, to jakże mamy dalej w nim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Oczywiście, że nie! Skoro umarliśmy dla grzechu, to jak możemy nadal w nim żyć?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2024-04-28T18:01:34Z</dcterms:modified>
</cp:coreProperties>
</file>