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3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owoc mieliście wtedy? ― Co teraz wstydzicie się? ― Bowiem koniec owych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owoc mieliście wtedy na których teraz wstydzicie się bowiem koniec ich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więc korzyści* wówczas mieliście? Takie, których się teraz wstydzicie,** a których końcem jest śmierć.***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więc owoc mieliście wtedy (tych), z powodu których teraz wstydzicie się? Bo koniec ich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owoc mieliście wtedy na których teraz wstydzicie się bowiem koniec ich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jakie wówczas mieliście korzyści? Takie, których się teraz wstydzicie, a których końcem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Jakiż więc wówczas mieliście pożytek z 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których się teraz wstydzicie? Ich bowiem końcem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Jakiżeście tedy naonczas pożytek mieli onych rzeczy, za które się teraz wstydzicie? Bo koniec onych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Któryżeście tedy naonczas pożytek mieli z onych rzeczy, za które się teraz wstydzicie? Bo koniec onych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 jednak pożytek mieliście wówczas z tych czynów, których się teraz wstydzicie? Przecież końcem ich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 więc mieliście wtedy pożytek? Taki, którego się teraz wstydzicie, a końcem tego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wtedy mieliście plon z tych czynów, których się teraz wstydzicie? Końcem ich przecież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owoce przynosiliście wówczas? Takie, których teraz się wstydzicie; ich końcem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 jakie wtedy zbieraliście żniwo?” — Takie, którego teraz się wstydzicie, bo końcem tamtych rzeczy —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wam z tego przyszło? Tylko wstyd i w końcu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Jakież wówczas zbieraliście owoce? Wstydzicie się ich teraz. Śmierć przecież jest ich końcem.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же плід ви тоді мали? Його ви нині соромитеся, бо його кінець - це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jaki mieliście wtedy owoc taki, za który się teraz wstydzicie? Bowiem ich końcem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jaki mieliście pożytek z tego, czego się dziś wstydzicie? Ostatecznym skutkiem tych rzeczy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za owoc mieliście w owym czasie? Rzeczy, których się teraz wstydzicie. Gdyż końcem ich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jaki był skutek waszych czynów, których teraz tak się wstydzicie? Wieczna śmierć!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korzyści, καρπὸν, lp, ale w drugiej części zdania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7:5&lt;/x&gt;; &lt;x&gt;520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2024-04-28T07:11:09Z</dcterms:modified>
</cp:coreProperties>
</file>