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5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wykonuję nie rozumiem; 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to robię,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wykonuję — robię nie to, czego chcę, lecz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sprawiam, nie pojmuję: nie bowiem, co chcę, to dokonuję, ale co nienawidzę, to czynię.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2024-04-28T23:11:49Z</dcterms:modified>
</cp:coreProperties>
</file>