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przez ciało Chrystusa umarliście dla Prawa, aby należeć do innego, do Zmartwychwstałego — abyśmy mogli wydawać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moi bracia, zostaliście uśmierceni dla prawa przez ciało Chrystusa, abyście należeli do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który został wskrzeszony z martwych, abyśmy przynosili Bogu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moi! i wyście umartwieni zakonowi przez ciało Chrystusowe, abyście się stali inszego, to jest tego, który wzbudzony jest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i wy jesteście umartwieni zakonowi przez ciało Chrystusowe, abyście byli inszego, który powstał z martwych, abyśmy owoc przynosili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bracia moi, dzięki ciału Chrystusa umarliście dla Prawa, by złączyć się z innym – z Tym, który powstał z martwych, byśmy zaczęli przynosić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moi, i wy umarliście dla zakonu przez ciało Chrystusowe, by należeć do innego, do tego, który został wzbudzony z martwych, abyśmy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moi bracia, wy również zostaliście uśmierceni dla Prawa przez ciało Chrystusa, by związać się z innym, z Tym wskrzeszonym z martwych, abyśmy przynieśli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również wy, moi bracia, przez Chrystusa umarliście dla Prawa, aby należeć do kogoś innego, do Tego, który powstał z martwych, abyśmy przynosili owoc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i wy, moi bracia, staliście się umarli dla Prawa dzięki ciału Chrystusa i możecie być z innym: z Tym, który zmartwychwstał, abyśmy zaczęli być plonem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wami, drodzy bracia. Przestało was obowiązywać Prawo w wyniku cielesnej śmierci Chrystusa i teraz należycie do kogoś innego, do tego, który zmartwychwstał, abyśmy Bogu przynosili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moi bracia, dzięki ciału Chrystusa umarliście dla Prawa, by stać się własnością innego, Zmartwychwstałego, abyśmy owoc nieśli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і ви померли для закону тілом Христовим, щоб належати іншому, - тому, що встав із мертвих, - аби принесли ми плід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zostaliście uśmierceni dla Prawa z powodu ciała Chrystusa, w celu waszego urodzenia dla innego; tego, co został podniesiony z martwych, abyście mogli wydawać owoce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zatem, bracia, uczynieni martwymi względem Tory przez ciało Mesjasza, abyście mogli należeć do kogo innego, mianowicie do Tego, który został wskrzeszony z martwych, abyśmy mogli zrodzić owoc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wy też zostaliście uśmierceni względem Prawa przez ciało Chrystusa, abyście mogli należeć do innego, do tego, który został wskrzeszony z martwych, żebyśmy owoc wydawali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właśnie, moi przyjaciele, będąc częścią ciała Chrystusa, umarliście dla Prawa, aby żyć dla Tego, który zmartwychwstał, i aby wydawać w życiu duchowe owoce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2024-04-29T06:45:58Z</dcterms:modified>
</cp:coreProperties>
</file>