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0"/>
        <w:gridCol w:w="3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2024-04-28T23:34:11Z</dcterms:modified>
</cp:coreProperties>
</file>