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8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― miłującym ― Boga wszystko współdziała ku dobremu, ― według wcześniejszego ustanowienia powołanymi będąc.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z miłującymi Boga wszystkie współdziała ku dobremu z tymi według wcześniejszego ustawienia powołanymi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że kochającym Boga* wszystko współdziała ku dobremu** – tym, którzy są powołani zgodnie z (Jego) postanowieniem.***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(z) miłującymi* Boga wszystko współpracuje** ku dobremu, (z tymi) według postanowienia powołanymi będącymi.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(z) miłującymi Boga wszystkie współdziała ku dobremu (z tymi) według wcześniejszego ustawienia powołanymi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kochającym Boga, to jest tym, którzy są powołani zgodnie z Jego planem, wszystko służy ku dobremu.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wiemy, że wszystko współdziała dla dobra tych, którzy miłują Boga,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tych, którzy są powołani według postanowienia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iż tym, którzy miłują Boga, wszystkie rzeczy dopomagają ku dobremu, to jest tym, którzy według postanowienia Bożego powołani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tym, którzy miłują Boga, wszytko dopomaga ku dobremu, tym, którzy są wezwani podług postanowienia 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że Bóg z tymi, którzy Go miłują, współdziała we wszystkim dla ich dobra, z tymi, którzy są powołani według [Jego] zamysłu.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Bóg współdziała we wszystkim ku dobremu z tymi, którzy Boga miłują, to jest z tymi, którzy według postanowienia jego są powołani.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tym, którzy miłują Boga, wszystko służy ku dobremu, tym, którzy są powołani według Jego postanowienia.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tym, którzy kochają Boga i którzy zostali powołani zgodnie z Jego wcześniejszym zamysłem, wszystko służy dla ich dobra. Zostali oni wezwani według wcześniejszego zamysłu.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z tymi, którzy Boga miłują, wszystko współdziała dla dobra, z tymi, którzy zgodnie z zamierzeniem są zaproszeni.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wiemy, że Bóg współdziała z tymi, którzy go kochają, dla ich dobra, gdyż powołał ich zgodnie ze swoim postanowieniem.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wszystko współpracuje w pomnażaniu dobra z tymi, którzy miłują Boga. Oni - według postanowienia Bożego - są wezwani.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 ж, що тим, які люблять Бога і які покликані за його передбаченням, все виходить на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miłującym Boga wszystko pomaga ku szlachetnemu postępowaniu tych, co według zamysłu są zaproszonymi.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wiemy, że Bóg sprawia, iż wszystko współdziała ku dobru dla tych, którzy kochają Boga i są powołani zgodnie z Jego zamysłem.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Bóg sprawia, iż wszystkie jego dzieła współpracują ze sobą dla dobra tych, którzy miłują Boga, tych, którzy są powołani zgodnie z jego zamierzeniem;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kieruje wszystkim tak, aby działało to na korzyść tych, którzy Go kochają i którzy zgodnie z Jego wolą zostali powołani.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kochamy Boga, jesteśmy bezpieczni, pomimo przeżywania trudności, przechodzenia przez próby i niezrozumiałe doświadczenia (&lt;x&gt;530 10:13&lt;/x&gt;; &lt;x&gt;650 12:6-7&lt;/x&gt;).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ku  dobremu,  tj.  ku  rozwinięciu  w  nas Chrystusowego charakteru (w. 29).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Ci, którzy kochają Boga, są ludźmi powołanymi według Jego postanowienia. Miłość do Boga jest znakiem powołania (&lt;x&gt;530 8:3&lt;/x&gt;). Pierwszym znakiem miłości do Boga jest to, że myśl o Nim dostarcza nam poczucia bezpieczeństwa lub budzi tęsknotę za Jego bliskością.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1:11&lt;/x&gt;; &lt;x&gt;560 3:11&lt;/x&gt;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 miłującymi" - przyimek "z" wzięty jest, zgodnie z gramatyką grecką, ze słowa "współpracuje".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"współpracuje Bóg" - wtedy: "we wszystkim współpracuje Bóg".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2024-04-29T06:43:26Z</dcterms:modified>
</cp:coreProperties>
</file>