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i wezwał; i których wezwał, tych i uznał za sprawiedliwych; których zaś uznał za sprawiedliwych, tych i 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też powołał, a których powołał, tych też usprawiedliwił,* a których usprawiedliwił, tych też uwielbił.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zaś przeznaczył, tych i powołał; i których powołał, tych i uznał za sprawiedliwych*; których zaś uznał za sprawiedliwych*, tych i otoczył chwałą.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Usprawiedliwić w logice zbawienia to: (1) uznać grzeszników za sprawiedliwych na mocy dzieła krzyża, (2) uczynić uznanych za sprawiedliwych sprawiedliwymi mocą narodzenia z Ducha Bożego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"uczynił sprawiedliwymi". Ten przekład jest chyba trafniejszy.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2024-04-29T04:57:04Z</dcterms:modified>
</cp:coreProperties>
</file>