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uznaje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Bożych?* ** Bóg (przecież) usprawiedliwia.***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uznającym za sprawiedliwych;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oskarżać wybranych przez Boga?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będzie oskarżał wybranych Bożych?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skarżył na wybrane Boże? Bóg jest,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skarżył na wybrane Boże?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wystąpić z oskarżeniem przeciw tym, których Bóg wybrał? Czyż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oskarżał wybranych Bożych?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Boga? Bóg jest Tym,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przeciw wybranym przez Boga? Przecież sam Bóg usprawiedliwia!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wniesie oskarżenie przeciw wybrańcom Boga? Czy Bóg, który usprawiedliwia?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się ośmieli wnosić skargę przeciw wybrańcom Boga? Sam Bóg ich uniewinnia.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wystąpi ze skargą przeciw wybrańcom Boga? Jedynie Bóg obdarza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звинувачуватиме Божих обранців? Бог їх виправдує,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przeciwko wybranym Boga? Bóg jest Tym, który uznaje za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zatem wniesie oskarżenie przeciw Bożym wybranym? Z pewnością nie Bóg - bo to On sprawia, że zostają uznani za sprawiedliwych!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wniesie oskarżenie przeciwko wybranym Bożym? Przecież to Bóg uznaje ich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oskarżyć wybrańców samego Boga? Przecież Bóg nas uniewinnił!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Bezpieczeństwo naszego odkupienia zawiera się w tym, że wymazana została nasza przeszłość i zabezpieczona przyszłość. Wyrażają to odpowiedzi na trzy zawarte w &lt;x&gt;520 8:33-35&lt;/x&gt; pytania.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Dzieło usprawiedliwienia w pełni wyrażają ww. 28-30.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53:11&lt;/x&gt;; &lt;x&gt;530 6:11&lt;/x&gt;; &lt;x&gt;630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2024-04-29T04:35:15Z</dcterms:modified>
</cp:coreProperties>
</file>