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0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― zamysł ― ciała wrogi względem Boga; ― bowiem Prawu ― Boga nie podporządkowuje się, ani bowiem może;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zamysł ciała wróg względem Boga bowiem Prawu Boga nie jest poddane ani bowiem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zamysł ciała jest wrogi Bogu;* nie poddaje się bowiem Prawu Bożemu, bo też nie jest w stanie.**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zamysł ciała nieprzyjacielem względem Boga, bo prawu Boga nie podporządkowuje się, ani bowiem może;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zamysł ciała wróg względem Boga bowiem Prawu Boga nie jest poddane ani bowiem może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12:34&lt;/x&gt;; &lt;x&gt;500 8:43&lt;/x&gt;; &lt;x&gt;500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2024-04-29T00:43:17Z</dcterms:modified>
</cp:coreProperties>
</file>