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3"/>
        <w:gridCol w:w="3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napisane jest: ― Jakuba ukochałem, ― zaś Ezawa znienawidziłem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Jakuba umiłowałem zaś Ezawa znienawidziłem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Jakuba pokochałem, a Ezawa znienawidziłem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napisane: Jakuba umiłowałem, zaś Ezawa znienawidziłem.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Jakuba umiłowałem zaś Ezawa znienawidziłem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1:2-3&lt;/x&gt;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2024-04-29T10:39:15Z</dcterms:modified>
</cp:coreProperties>
</file>