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więc zapytać: Czy Bóg jest niesprawiedliwy?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Bóg jest niesprawiedliwy?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Jestże niesprawiedliwość u Boga?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Izali niesprawiedliwość u Boga? Boże uchowaj.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na to powiemy? Czyżby Bóg był niesprawiedliwy?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Czy Bóg jest niesprawiedliwy? Bynajmniej.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Bóg jest niesprawiedliwy?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to powiemy, że Bóg jest niesprawiedliwy?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powiemy? Czy u Boga niesprawiedliwość?”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to, że Bóg jest niesprawiedliwy?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Bóg postępuje niesprawiedliwie?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Може, в Бога несправедливість?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Czy przy Bogu nie jest niesprawiedliwość?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powiemy zatem: "To niesprawiedliwe ze strony Boga"?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u Boga jest niesprawiedliwość?ʼʼ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Bóg jest niesprawiedliwy?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2024-04-29T13:03:48Z</dcterms:modified>
</cp:coreProperties>
</file>