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8"/>
        <w:gridCol w:w="3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nieprawość od ― Boga? Nie może stać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czy niesprawiedliwość u Boga nie oby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powiemy? Czy u Boga jest niesprawiedliwość? W żadnym razie.*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Czy niesprawiedliwość u Boga? Nie może stać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czy niesprawiedliwość u Boga nie oby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&lt;x&gt;140 19:7&lt;/x&gt;; &lt;x&gt;220 8:3&lt;/x&gt;; &lt;x&gt;220 34:10&lt;/x&gt;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2024-04-29T11:41:55Z</dcterms:modified>
</cp:coreProperties>
</file>