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9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 ― Faraonowi, że: Ku temu to wzbudziłem cię, aby okazałbym na tobie ― moc Mą, i aby zostałoby rozsławione ― imię Me na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faraonowi: Po to tylko cię wzbudziłem, bym mógł na tobie okazać swoją moc i aby po całej ziemi sławiono moje imię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 faraonowi, że: Ku temu to przebudziłem* cię, żeby okazałbym na tobie moc mą, i żeby oznajmiałoby się imię me na całej ziemi.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przytacza takie słowa skierowane do faraona: Właśnie po to cię ustanowiłem, by na tobie okazać swą moc i by po całej ziemi rozeszła się sława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 do faraona: Po to właśnie cię wzbudziłem, aby okazać na tobie swoją moc i żeby moje imię było głoszone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 Pismo do Faraona: Na tom cię samo wzbudził, abym okazał moc moję na tobie, a iżby opowiadane było imię moje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mówi Pismo Faraonowi: Żem cię na to samo wzbudził, abych okazał moc moję na tobie i żeby było opowiadane imię moje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 Pismo do faraona: Po to właśnie cię wzbudziłem, aby okazać na tobie moją potęgę i żeby rozsławiło się moje imię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do faraona: Na to cię wzbudziłem, aby okazać moc swoją na tobie i aby rozsławiono imię moje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 do faraona: Po to cię wzbudziłem, abym mógł okazać na tobie Moją moc i aby zostało rozsławione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do faraona: Po to przecież ustanowiłem ciebie, aby okazać w tobie moją moc, i aby moje imię było głoszone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ponadto Pismo tak mówi do faraona: „Po to cię wzbudziłem, aby na tobie pokazać swoją moc i aby na całej ziemi głośne się stało moje imię”.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według Pisma kazał Bóg powiedzieć do faraona: Po to cię ustanowiłem władcą, aby się przez ciebie ujawniła moja potęga, a imię moje rozsławiło się po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Pismo mówi do faraona: ʼPo to właśnie stworzyłem cię, bym mógł ukazać w tobie potęgę moją i bym mógł rozgłosić moje imię po całej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Писання каже фараонові: Власне, на те я і поставив тебе, щоб показати на тобі свою силу, щоб прославилося моє ім'я на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Pismo mówi faraonowi: To względem Samego Siebie cię wzbudziłem, abym na tobie mógł okazać Swoją moc, i by mogło zostać rozgłoszone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powiada do faraona: "Z tej właśnie przyczyny cię wzbudziłem, abym w związku z tobą okazał moją moc, aby imię moje słynęło na świecie".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 do faraona: ”Właśnie dlatego pozwoliłem ci pozostać, aby w związku z tobą pokazać swoją moc i aby moje imię było oznajmiane po całej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przecież w Piśmie, że Bóg powiedział faraonowi: „Powołałem cię po to, aby pokazać ci moją moc i aby poznał Mnie cały świat”.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wyniesienia do władzy i dopuszczenia do postawy uporu.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2024-04-29T11:23:11Z</dcterms:modified>
</cp:coreProperties>
</file>