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6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― Pismo ― Faraonowi, że: Ku temu to wzbudziłem cię, aby okazałbym na tobie ― moc Mą, i aby zostałoby rozsławione ― imię Me na całej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faraonowi że ku temu to wzbudziłem cię żeby okazałbym w tobie moc moją i żeby zostałoby rozsławione imię moje na całej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faraonowi: Po to tylko cię wzbudziłem, bym mógł na tobie okazać swoją moc i aby po całej ziemi sławiono moje imię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bowiem Pismo faraonowi, że: Ku temu to przebudziłem* cię, żeby okazałbym na tobie moc mą, i żeby oznajmiałoby się imię me na całej ziemi.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faraonowi że ku temu to wzbudziłem cię żeby okazałbym w tobie moc moją i żeby zostałoby rozsławione imię moje na całej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wyniesienia do władzy i dopuszczenia do postawy uporu.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2024-04-29T13:35:05Z</dcterms:modified>
</cp:coreProperties>
</file>