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za ― Izraelem: Choćby byłaby ― liczba ― synów Izraela jak ― piasek ― morza,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[tylko]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uratowana;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liczba synów Izraela była jak piasek morski, (tylko) reszta* będzie zbawiona;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o Izraelu: Choć byłaby liczba synów Izraela jak piasek morza, pozostałość zostanie zbawiona;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10:22&lt;/x&gt;;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2024-04-29T10:48:06Z</dcterms:modified>
</cp:coreProperties>
</file>