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8"/>
        <w:gridCol w:w="4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nie odwlekając uczyni Pan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skracając w sprawiedliwości gdyż Słowo które jest skrócone uczyni Pan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wypełniając i nie odwlekając spełni* Pan na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bowiem, oporządzając i obcinając*, uczyni** Pan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skracając w sprawiedliwości gdyż Słowo które jest skrócone uczyni Pan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spełni to Słowo na ziemi całkowicie i bez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Zakończy bowiem dzieło i skróci je w sprawiedliwości. Istotnie, skróci Pan dzieło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sprawę skończy i skróci w sprawiedliwości; sprawę zaiste skróconą uczyni Pan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słowo skończając i skracając w sprawiedliwości, iż słowo skrócone uczyni Pan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wypełni na ziemi swoje słowo skutecznie i bez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wykona wyrok, rychło i w krótkim czasie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wypełni swoje słowo na ziemi skutecznie i 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wypełni swoje słowo na ziemi, całkowicie i 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bowiem wypełni swoje słowo na ziemi całkowicie i do końca”.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bowiem wkrótce wykona nad tą ziemią swój sprawiedliwy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dokładnie i szybko spełni swą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Бо, довершуючи і скорочуючи, Господь виповнить на землі слово [, слово, що скорочене в справедливості].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Słowem doprowadza do końca oraz obcina w sprawiedliwości. Zaiste, Pan spowoduje Słowo obcinania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Adonai wypełni swe słowo na ziemi niezawodnie i bez zwłoki".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dokona na ziemi rozrachunku, doprowadzając go do końca i przycinając”.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szybko wykona na ziemi swój wyrok i sprawiedliwie zakończy swoje dzieło”.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uczyni, ποιήσει.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"oporządzając i obcinając" - słowo Boże traktowane jest tu jak żywa roślina, którą ogrodnik, gdzie trzeba, przycina i swoimi staraniami doprowadza do owocowania. Inne lekcje zamiast "obcinając": "obcinając w usprawiedliwieniu": "obcinając w usprawiedliwieniu, bo słowo obciętym".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spełni, utrzyma. Dopełnieniem bliższym tego orzeczenia jest wyraz "słowo".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2024-04-29T10:22:18Z</dcterms:modified>
</cp:coreProperties>
</file>