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40"/>
        <w:gridCol w:w="43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nie, że są nasieniem Abrahama, wszyscy dziećmi, ale: Od Izaaka zostanie nazwane ― nasienie.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gdyż są nasienie Abrahama wszyscy dzieci ale w Izaaku zostanie nazwane twoje nasienie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ani, choć z nasienia Abrahama, nie wszyscy są dziećmi, ale od Izaaka będzie nazwane twoje nasienie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ponieważ są nasieniem* Abrahama, wszyscy dziećmi, ale: W Izaaku zostanie powołane (dla) ciebie nasienie*.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gdyż są nasienie Abrahama wszyscy dzieci ale w Izaaku zostanie nazwane twoje nasienie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21:12&lt;/x&gt;; &lt;x&gt;650 11:18&lt;/x&gt;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Metafora potomstwa.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2024-04-29T08:43:21Z</dcterms:modified>
</cp:coreProperties>
</file>