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1"/>
        <w:gridCol w:w="3291"/>
        <w:gridCol w:w="4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powiedziałby że w moje imię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powiedział, że w moje imię zostaliście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ktoś powiedział*, że w moje imię zostaliście zanurzeni.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powiedziałby że w moje imię zanurzyłem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aoristi activi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2024-04-26T18:38:51Z</dcterms:modified>
</cp:coreProperties>
</file>