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 oczach świata uchodzi za niskiego rodu, co wzgardzone — to, co jest niczym, Bóg wybrał, aby unieważnić to, co jest czymś.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nieszlachetne u świata i wzgardzone, wybrał Bóg, a nawet to, co nie jest, aby to, co jest, obrócić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podłego rodu u świata i wzgardzone wybrał Bóg, owszem te rzeczy, których nie masz, aby te, które są,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podłe świata, i wzgardzone wybrał Bóg, i te, których nie masz, aby zniszczył te, które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nieszlachetnie urodzone według świata oraz wzgardzone, i to, co [w ogóle] nie jest, wyróżnił Bóg, by to, co jest,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jest niskiego rodu u świata i co wzgardzone, wybrał Bóg, w ogóle to, co jest niczym, aby to, co jest czymś,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nieszlachetnie urodzone według świata i pogardzane, i to, co nie jest, wybrał Bóg, aby to, co jest, pozbawić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w ocenie świata nie jest szlachetnie urodzone, co jest wzgardzone, i to, co nie jest, aby unicestwić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zupełnie bez rodu według świata, i co za nic miane, co zgoła nie istnieje, wybrał Bóg, by tego, co istnieje, okazać bezużyteczność,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to, co świat ma za nic, co marne i wzgardzone, aby to, co się liczy w świecie, pozbawić znaczenia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również to, co świat ma za nic i uważa za nieszlachetnie urodzone oraz godne pogardy, aby unicestwić to, co czymś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вибрав неблагородне у світі, і погорджене, і незначне, щоб знесилити значуще,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wybrał sobie to nisko urodzone świata, zlekceważone, to nieistniejące, by wniwecz obrócić istniejące;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Bóg to, co świat ma za pospolite albo za nic uważa, aby unicestwić to, co świat uznaje za ważne;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wybrał to, co nieszlachetne u świata, i to, na co się patrzy z góry, to, czego nie ma, by obrócić wniwecz to, co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tych, którzy w oczach świata są nikim, aby pokazać marność tych, którzy myślą, że są kimś.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2024-03-28T10:56:28Z</dcterms:modified>
</cp:coreProperties>
</file>