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umocnił w was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Chrystusa jest utwierdzone w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świadectwo Chrystusowe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o Chrystusie zostało utwierdzone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o Chrystusie zostało umocnione w was, tak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Chrystusa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świadectwo Chrystusowe umocniło się u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o Chrystusie tak się wśród was zakorzeniło,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zostało wśród was utwierdzone świadectwo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свідчення Христа закріпилося в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tego jak zostało w was utrwalone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świadectwo o Mesjaszu zostało w was mocno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świadectwo o Chrystusie zostało wśród was utwierdzone,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wzmocnił waszą wiarę w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2024-04-27T02:14:36Z</dcterms:modified>
</cp:coreProperties>
</file>