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3056"/>
        <w:gridCol w:w="4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świadectwo Pomazańca zostało utwierdzone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tego, jak świadectwo Chrystusa zostało w was utwierdzone,*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świadectwo Pomazańca zostało umocnione w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świadectwo Pomazańca zostało utwierdzone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1:10&lt;/x&gt;; &lt;x&gt;610 2:6&lt;/x&gt;; &lt;x&gt;620 1:8&lt;/x&gt;; 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2024-04-19T15:54:06Z</dcterms:modified>
</cp:coreProperties>
</file>