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3342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rozsądnych; sami rozsądźcie,* co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rozsądnym mówię, osądźcie wy,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2024-04-29T02:35:59Z</dcterms:modified>
</cp:coreProperties>
</file>