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4"/>
        <w:gridCol w:w="55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w Mojżesza zostali zanurzeni w chmurze i w morzu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też w Mojżesza* byli ochrzczeni w obłoku i w morzu,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wszyscy za Mojżeszem zostali zanurzeni* w chmurze i w morzu,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Zob. Dz 1.5*. Inne lekcje: "zanurzyli się"; "zanurzali się".]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w Mojżesza zostali zanurzeni w chmurze i w morzu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też zostali ochrzczeni w Mojżesza — w obłoku oraz w 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w Mojżesza zostali ochrzczeni w obłoku i w morzu;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w Mojżesza ochrzczeni są w obłoku i w morzu;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byli ochrzczeni w Mojżeszu, w obłoku i w morzu,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byli ochrzczeni w [imię] Mojżesza, w obłoku i w morzu;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w Mojżesza ochrzczeni zostali w obłoku i w morzu,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też zostali zanurzeni w Mojżesza w obłoku i w 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przez Mojżesza zanurzyli się w obłoku i 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wszyscy przy Mojżeszu ochrzcili się w tym obłoku i morzu,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obłoku i w morzu zostali ochrzczeni w imię Mojżesza.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zjednoczyli się z Mojżeszem, przechodząc chrzest Obłoku i 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усі хрестилися в Мойсеєві - у хмарі і в морі;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wszyscy zostali zanurzeni względem Mojżesza w obłoku oraz w 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związku z obłokiem i z morzem wszyscy zanurzyli się w Moszego,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zostali ochrzczeni w Mojżeszu za sprawą obłoku i morza,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wraz z Mojżeszem, zostali zanurzeni w obłoku i w morzu.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6:3&lt;/x&gt;; &lt;x&gt;550 3:27&lt;/x&gt;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2024-04-29T04:57:16Z</dcterms:modified>
</cp:coreProperties>
</file>