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373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Pańska jest ziemia oraz (cała) jej pełnia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bo ziemia i wypełnienie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Pana ziemia i pełnia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10:14&lt;/x&gt;; &lt;x&gt;230 24:1&lt;/x&gt;; &lt;x&gt;230 50:12&lt;/x&gt;; &lt;x&gt;230 89:12&lt;/x&gt;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2024-04-29T07:49:17Z</dcterms:modified>
</cp:coreProperties>
</file>