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z 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postawią,* o nic z powodu sumienia** nie pytając.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zaprasza was (z) niewierzących* i chcecie iść, wszystko podawane wam jedzcie, nic (nie) osądzając z powodu sumienia.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(z) niewierzących i chcecie iść wszystko które jest podawane wam jedzcie nic rozsądzając z powodu sumienia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"Jeśli zaprasza was ktoś z niewierzących".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2024-04-28T19:54:59Z</dcterms:modified>
</cp:coreProperties>
</file>