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wam powiedziałby to ofiarowane bóstwu jest nie jedzcie z powodu tamtego który ujawnił i sumienia bowiem Pana ziemia i pełnia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powiedziałby wam: To jest ofiara złożona bóstwom, nie jedzcie ze względu na tego, który to wyjawił,* a także na sumienie;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Jeśliby zaś ktoś wam powiedział: To świątyni ofiarowane* jest, nie jedzcie z powodu tamtego, (który oświadczył), i sumienia**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wam powiedziałby to ofiarowane bóstwu jest nie jedzcie z powodu tamtego który ujawnił i sumienia bowiem Pana ziemia i pełnia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ofiary pokarmowe dla bóstw pogańskich.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"sumienia - bo Pana ziemia i wypełnienie jej".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2024-04-28T20:19:18Z</dcterms:modified>
</cp:coreProperties>
</file>