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dla Judejczyków i dla Greków i dla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zgromadzeniu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powodującymi potknięcia się i (dla) Judejczyków stawajcie się i (dla) Hellenów i (dla) (społeczności) wywołanych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(dla) Judejczyków i (dla) Greków i (dla) zgromadzenia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14:13&lt;/x&gt;; 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2024-04-29T01:50:18Z</dcterms:modified>
</cp:coreProperties>
</file>