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0"/>
        <w:gridCol w:w="59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i ja wszystkich we wszystkim staram się przypodobać nie szukając mojej która jest korzyścią ale wielu aby zostaliby zbawieni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ja wszystkich we wszystkim zadawalam,* nie szukając własnej korzyści,** lecz wielu, aby byli zbawieni.***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i ja w ogóle wszystkim (staram się przypodobać)*, nie szukając mojego pożytku, ale (tego)** wielu, aby zostali zbawieni***.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i ja wszystkich (we) wszystkim staram się przypodobać nie szukając mojej która jest korzyścią ale wielu aby zostaliby zbawieni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ja staram się zadowolić wszystkich we wszystkim, dbając nie o to, co mi służy, lecz co służy innym, bo zależy mi na ich zbawieniu.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i ja się wszystkim we wszystkim podobam, nie szukając w tym własnej korzyści,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korzyści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wielu, aby byli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i ja we wszystkiem się wszystkim podobam, nie szukając w tem swego pożytku, ale wielu ich, aby byli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się i ja wszem we wszytkim podobam, nie szukając, co mnie pożyteczno jest, ale co wielom, aby byli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ja, który się staram przypodobać wszystkim pod każdym względem, szukając nie własnej korzyści, lecz dobra wielu, aby byli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ja staram się pod każdym względem podobać się wszystkim, nie szukając korzyści własnej, lecz wielu, aby byli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ja, który staram się pod każdym względem podobać wszystkim, nie szukając własnej korzyści, lecz dobra wielu, aby zostali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staram się podobać wszystkim we wszystkim, bo nie szukam pożytku dla siebie, ale dla wielu, aby byli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i ja staram się zyskać życzliwość wszystkich we wszystkim, nie szukając własnej korzyści, lecz ogółu, aby przyjęli zbawienie.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Postępujcie tak, jak ja: staram się wszystkich pod każdym względem zadowolić, nie dla własnej korzyści, ale dla dobra innych, aby ocalić jak najwięcej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Postępujcie tak jak ja, starajcie się wszystkim we wszystkim dogodzić, nie szukając swojej własnej korzyści, lecz kierując się dobrem innych, aby byli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так, як і я в усьому всім догоджаю, не шукаючи своєї користи, але для користи багатьох, щоб спаслися.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ja, wszystkim się podobam we wszystkim, nie szukając swego pożytku, ale pożytku wielu, aby mogli zostać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ja staram się podobać wszystkim we wszystkim, co robię, nie dbając o swoje sprawy, lecz o sprawy wielu, aby zostali zbawieni;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ja staram się podobać wszystkim we wszystkim, nie szukając własnej korzyści, lecz korzyści wielu, aby dostąpili wybawienia.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Postępujcie tak, jak ja, który zabiegam o dobro innych ludzi i nie szukam własnej korzyści. Staram się bowiem, aby inni mogli dostąpić zbawienia.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15:2&lt;/x&gt;; &lt;x&gt;530 9:20-22&lt;/x&gt;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10:24&lt;/x&gt;; &lt;x&gt;530 13:5&lt;/x&gt;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11:14&lt;/x&gt;; &lt;x&gt;530 9:22&lt;/x&gt;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Według oryginału czynność niedokonana czasu teraźniejszego od "przypodobać się".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rodzajnik.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Możliwe: "aby dali się zbawić". W oryginale coniunctivus aoristi passivi.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2024-04-29T03:10:14Z</dcterms:modified>
</cp:coreProperties>
</file>