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 jak niektórzy z nich oddali się nierządowi i padły w jednym dniu dwadzieścia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oddawajmy się nierządowi,* jak niektórzy z nich się oddawali** i jednego dnia padło dwadzieścia trzy tysiące.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popełniajmy nierządu, jak niektórzy (z) nich popełnili nierząd i padły jednego dnia dwadzieścia trzy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tak, jak niektórzy (z) nich oddali się nierządowi i padły w jednym dniu dwadzieścia trzy tysiące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2024-04-28T19:53:38Z</dcterms:modified>
</cp:coreProperties>
</file>