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nie ma kobiety bez mężczyzny ani mężczyzny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ani kobieta niezależnie od męża, ani mąż niezależnie od kobiety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2024-05-05T18:05:03Z</dcterms:modified>
</cp:coreProperties>
</file>