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4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został stworzony mąż dla kobiety, ale kobieta dla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nie jest stworzony dla niewiasty, ale niewiasta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stworzon mąż dla niewiasty, ale niewiasta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mężczyzna nie został stworzony dla kobiety, lecz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mężczyzna nie jest stworzony ze względu na kobietę, ale kobieta ze względu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z kobiety, ale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nie mężczyzna został stworzony ze względu na kobietę, lecz kobieta ze względu na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stworzył mężczyzny ze względu na kobietę, ale stworzył kobietę ze względu na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mężczyzna nie został stworzony dla kobiety, lecz ona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чоловік не був створений задля жінки, але жінка - задля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mężczyzna został stworzony z powodu kobiety, ale kobieta z powodu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 mężczyzna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mężczyzna nie został stworzony przez wzgląd na kobietę, ale kobieta przez wzgląd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mąż został stworzony dla żony, ale żona dla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&lt;x&gt;10 24:65&lt;/x&gt;; &lt;x&gt;610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2024-05-05T09:15:14Z</dcterms:modified>
</cp:coreProperties>
</file>