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7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zwierciadło, w zagadce, wtedy zaś obliczem do oblicza. Teraz poznaję po części, wtedy zaś poznam jak i 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 jak i zostałem poznany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(Mówię tak), gdyż teraz widzimy przez odbicie w zagadce,* ** potem jednak – twarzą w twarz.*** Teraz poznaję cząstkowo, potem poznam tak, jak zostałem poznany.****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Patrzymy bowiem teraz przez lustro w zagadce, wtedy zaś twarz na twarz; teraz poznaję z poszczególna, wtedy zaś uznam, jak i zostałem uznany.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tak, jak i zostałem poznany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lustro w zagadce, δι᾽ ἐσόπτρου ἐν αἰνίγματι; &lt;x&gt;530 13:12&lt;/x&gt;L.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5:7&lt;/x&gt;; &lt;x&gt;660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32:30&lt;/x&gt;; &lt;x&gt;20 33:11&lt;/x&gt;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19:26&lt;/x&gt;;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2024-04-18T22:45:12Z</dcterms:modified>
</cp:coreProperties>
</file>