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5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Miłość jest cierpliwa, uprzejma jest miłość, nie zazdrosna, ― miłość nie chełpliwa, nie nadęta,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Miłość* czeka cierpliwie, miłość postępuje uprzejmie,** nie zazdrości,*** miłość się nie wynosi,**** nie jest nadęta,*****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jest wielkoduszna, jest łagodna miłość, nie jest zazdrosna,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[miłość]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chełpliwa, nie nadyma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czeka cierpliwie, miłość postępuje uprzejmie, nie zazdrości, miłość się nie wynosi, nie jest nadęta,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jest życzliwa. Miłość nie zazdrości, nie przechwala się, nie unosi się pychą;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długo cierpliwa, dobrotliwa jest; miłość nie zajrzy, miłość nie jest rozpustna, nie nadyma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cierpliwa jest, łaskawa jest. Miłość nie zajźrzy, złości nie wyrządza, nie nadyma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cierpliwa jest, łaskawa jest. Miłość nie zazdrości, nie szuka poklasku, nie unosi się pychą;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miłość jest dobrotliwa, nie zazdrości, miłość nie jest chełpliwa, nie nadyma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pełna życzliwości. Miłość nie zazdrości, nie przechwala się, nie unosi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szlachetna, miłość nie zazdrości, nie przechwala się, nie jest zarozumiała,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jest wielkoduszna, życzliwa jest miłość; ona nie zazdrości, nie przechwala się, ona się nie pyszni,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 - jest cierpliwy i pełen dobroci, kto kocha - nie zazdrości, nie chełpi się, nie unosi pychą,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uprzejma jest. Miłość nie zazdrości, nie przechwala się, nie unosi się pychą,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довготерпить, любов милосердна, не заздрить, любов не величається, не гордиться,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jest życzliwa; miłość nie jest zazdrosna; miłość nie jest chełpliwa, nie nadyma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i łaskawa, nie zazdrosna, nie chełpliwa,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wielkodusznie cierpliwa i życzliwa. Miłość nie jest zazdrosna, nie przechwala się, nie nadyma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i łagodna. Nie jest zazdrosna, pełna pychy ani zarozumiała.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6:6&lt;/x&gt;; &lt;x&gt;550 5:22&lt;/x&gt;; &lt;x&gt;560 4:2&lt;/x&gt;; &lt;x&gt;580 3:12&lt;/x&gt;; &lt;x&gt;590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4:6&lt;/x&gt;; &lt;x&gt;530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2024-04-25T19:44:41Z</dcterms:modified>
</cp:coreProperties>
</file>