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, tak by Go pouczać?* My natomiast mamy świadomość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poznał myśl Pana, który pouczy Go? my zaś myśl Pomazańca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40:13&lt;/x&gt;; &lt;x&gt;520 11:34&lt;/x&gt;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świadomość Chrystusa, νοῦν Χριστοῦ, l. zrozumienie, rozum – jesteśmy myśli Chrystusowej.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2024-04-25T01:46:48Z</dcterms:modified>
</cp:coreProperties>
</file>