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60"/>
        <w:gridCol w:w="46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Stanąłem też przed wami w słabości* i w strachu, i z wielkim drżeniem,**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w bezsile, i w bojaźni, i w drżeniu wielkim stałem się przy was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w słabości i w strachu i w drżeniu wielkim stałem się u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4:10&lt;/x&gt;; &lt;x&gt;540 11:30&lt;/x&gt;; &lt;x&gt;540 12:5&lt;/x&gt;; &lt;x&gt;540 13:4&lt;/x&gt;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18:9&lt;/x&gt;; &lt;x&gt;540 7:15&lt;/x&gt;; &lt;x&gt;560 6:5&lt;/x&gt;; &lt;x&gt;570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2024-04-24T16:00:57Z</dcterms:modified>
</cp:coreProperties>
</file>