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 mądrość Bożą w ukrytej tajemnicy,* którą Bóg przed wiekami przeznaczył dla naszej chwały,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mówimy Boga mądrość w tajemnicy, (tę) zakrytą. którą przeznaczył Bóg przed wiekami do chwały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mówimy mądrość Boga w tajemnicy która jest ukryta którą przeznaczył Bóg przed wiekami do chwały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1:9&lt;/x&gt;; &lt;x&gt;560 3:4-5&lt;/x&gt;;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2024-04-24T22:56:46Z</dcterms:modified>
</cp:coreProperties>
</file>