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 nam zachęcamy jak śmieci świata staliśmy się wszystkich odpad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zniesławiani zapraszamy;* staliśmy się jak śmieci tego świata, nieczystości wszystkich aż dotąd.**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obrzucani obelgami zachęcamy; jakby nieczystościami świata staliśmy się, wszystkich odpadkiem,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 nam zachęcamy jak śmieci świata staliśmy się wszystkich odpad aż do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zachęcamy.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aż dotąd jak to, co przez wszystkich wymiatane.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3:45&lt;/x&gt;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2024-04-29T19:03:34Z</dcterms:modified>
</cp:coreProperties>
</file>