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tysiące wychowawców w Chrystusie, jednak ojców* macie niewielu; to bowiem ja zrodziłem** was przez ewangelię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dziesiątki tysięcy wychowawców mielibyście* w Pomazańcu, ale nie wielu ojców, w bowiem Pomazańcu Jezusie przez dobrą nowinę ja was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w Chrystusie mieli tysiące wychowawców, jednak ojców macie niewielu. To ja, w Chrystusie Jezusie, zrodziłem was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Choćbyście bowiem mieli dziesięć tysięcy wychowawców w Chrystusie, to jednak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ojców. Ja bowiem przez ewangelię zrodziłem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dziesięć tysięcy pedagogów w Chrystusie, wszakże niewiele ojców macie; bom ja was w Jezusie Chrystusie przez Ewangieliję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choćbyście mieli dziesięć tysięcy Pedagogów w Chrystusie, ale niewiele ojców. Bo w Chrystusie Jezusie przez Ewanielią jam was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mieli bowiem dziesiątki tysięcy wychowawców w Chrystusie, nie macie wielu ojców; ja to właśnie przez Ewangelię zrodziłem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dziesięć tysięcy nauczycieli w Chrystusie, to jednak ojców macie niewielu; wszak ja was zrodziłem przez ewangelię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bowiem mieli dziesiątki tysięcy wychowawców w Chrystusie, to jednak niewielu macie ojców. To ja was przecież zrodziłem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mieli dziesiątki tysięcy wychowawców w Chrystusie, ojców macie niewielu, a właśnie ja w Chrystusie Jezusie zrodziłem was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Choćbyście mieli tysiąc przewodników w Chrystusie, ale nie wielu ojców. A ja was zrodziłem w Chrystusie Jezusie przez głoszenie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nawet mieć dziesięć tysięcy nauczycieli, prowadzących was do Chrystusa, ale macie tylko jednego ojca; to ja nim jestem, bo głosząc Ewangelię powołałem was do życia z Chrystusem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mielibyście dziesięć tysięcy wychowawców w Chrystusie, to jednak niewielu macie ojców. Ja natomiast stałem się waszym ojcem w Chrystusie Jezusie, ponieważ oznajmiłem wam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маєте безліч учителів у Христі, але батьків небагато; бо я благою вісткою народив вас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bardzo dużo nauczycieli w Chrystusie, ale macie niewielu rodziców; bowiem, przez Ewangelię, ja was wydałem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gdybyście mieli dziesięć tysięcy nauczycieli, to co się tyczy Mesjasza, nie macie wielu ojców; bo co się tyczy Mesjasza Jeszui, to ja stałem się waszym ojcem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bowiem mieli dziesięć tysięcy wychowawców w Chrystusie, na pewno nie macie wielu ojców; bo w Chrystusie Jezusie ja zostałem waszym ojcem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możecie mieć tysiące nauczycieli, to duchowych ojców macie niewielu. Przecież to ja „zrodziłem” was dla Chrystusa, głosząc wam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4:19&lt;/x&gt;; &lt;x&gt;660 1:18&lt;/x&gt;;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2024-04-29T22:23:44Z</dcterms:modified>
</cp:coreProperties>
</file>