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45"/>
        <w:gridCol w:w="58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Całkowicie jest słyszany wśród was nierząd i taki nierząd który ani wśród narodów jest wymieniany że żonę ktoś ojca mieć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Słyszy się powszechnie o nierządzie między wami i to takim nierządzie,* jakiego nie ma nawet między poganami, jako że ktoś ma żonę ojca.**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Całkowicie jest słyszany w was nierząd, i taki nierząd, który ani w poganach, że kobietę ktoś ojca mieć*.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Całkowicie jest słyszany wśród was nierząd i taki nierząd który ani wśród narodów jest wymieniany że żonę ktoś ojca mieć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5:11&lt;/x&gt;; &lt;x&gt;530 6:13&lt;/x&gt;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ma żonę znaczy obcuje (&lt;x&gt;530 5:1&lt;/x&gt;L.); mogło też chodzić o związek małżeński.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18:7-8&lt;/x&gt;; &lt;x&gt;30 20:11&lt;/x&gt;; &lt;x&gt;50 27:20&lt;/x&gt;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zdanie skutkowe.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2024-04-27T18:30:48Z</dcterms:modified>
</cp:coreProperties>
</file>