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z zewnątrz Bóg osądzi i usuniecie tego niegodziwego z 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 zewnątrz osądzi Bóg. Usuńcie złego spośród was samych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zaś z zewnątrz Bóg osądzi*. Pozbądźcie się (tego) niegodziwca z was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(Tych) zaś z zewnątrz Bóg osądzi i usuniecie (tego) niegodziwego z 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13:5&lt;/x&gt;; &lt;x&gt;50 17:7&lt;/x&gt;; &lt;x&gt;50 19:19&lt;/x&gt;; &lt;x&gt;50 21:21&lt;/x&gt;; &lt;x&gt;50 22:21&lt;/x&gt;; &lt;x&gt;50 24:7&lt;/x&gt;; &lt;x&gt;70 20:13&lt;/x&gt;; &lt;x&gt;470 18:17&lt;/x&gt;; &lt;x&gt;520 16:17-18&lt;/x&gt;; &lt;x&gt;630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"sądzi".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2024-04-28T17:46:59Z</dcterms:modified>
</cp:coreProperties>
</file>