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tym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liście,* abyście nie przestawali z ludźmi nierządnymi,**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 (tym) liście, aby nie mieszać się z nierządnymi,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(tym) liście nie mieszać się z rozpustnikami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chodzi  o  wcześniejszy,  zaginiony list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&lt;x&gt;560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2024-04-28T15:52:26Z</dcterms:modified>
</cp:coreProperties>
</file>