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3385"/>
        <w:gridCol w:w="4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z Panem jeden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Panem,* jest (z Nim) jednym duchem.**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łączący się (z) Panem jednym duchem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(z) Panem jeden duch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15:4-5&lt;/x&gt;; &lt;x&gt;520 6:5&lt;/x&gt;; &lt;x&gt;520 11:17&lt;/x&gt;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17:21-23&lt;/x&gt;; &lt;x&gt;520 8:9-11&lt;/x&gt;; 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2024-04-26T14:47:32Z</dcterms:modified>
</cp:coreProperties>
</file>